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String Music Italian Terms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RONDO    </w:t>
      </w:r>
      <w:r>
        <w:t xml:space="preserve">   DIMINUENDO    </w:t>
      </w:r>
      <w:r>
        <w:t xml:space="preserve">   PIANO    </w:t>
      </w:r>
      <w:r>
        <w:t xml:space="preserve">   FORTISSIMO    </w:t>
      </w:r>
      <w:r>
        <w:t xml:space="preserve">   CONCERTO    </w:t>
      </w:r>
      <w:r>
        <w:t xml:space="preserve">   TRILL    </w:t>
      </w:r>
      <w:r>
        <w:t xml:space="preserve">   CODA    </w:t>
      </w:r>
      <w:r>
        <w:t xml:space="preserve">   DA CAPO    </w:t>
      </w:r>
      <w:r>
        <w:t xml:space="preserve">   FORTE    </w:t>
      </w:r>
      <w:r>
        <w:t xml:space="preserve">   PIZZICATO    </w:t>
      </w:r>
      <w:r>
        <w:t xml:space="preserve">   STACCATO    </w:t>
      </w:r>
      <w:r>
        <w:t xml:space="preserve">   RITENUTO    </w:t>
      </w:r>
      <w:r>
        <w:t xml:space="preserve">   MEZZOPIANO    </w:t>
      </w:r>
      <w:r>
        <w:t xml:space="preserve">   MODERATO    </w:t>
      </w:r>
      <w:r>
        <w:t xml:space="preserve">   MEZZOFORTE    </w:t>
      </w:r>
      <w:r>
        <w:t xml:space="preserve">   LEGATO    </w:t>
      </w:r>
      <w:r>
        <w:t xml:space="preserve">   CRESCENDO    </w:t>
      </w:r>
      <w:r>
        <w:t xml:space="preserve">   TREMOLO    </w:t>
      </w:r>
      <w:r>
        <w:t xml:space="preserve">   VABRATO    </w:t>
      </w:r>
      <w:r>
        <w:t xml:space="preserve">   ALLEGRO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String Music Italian Terms</dc:title>
  <dcterms:created xsi:type="dcterms:W3CDTF">2021-10-11T18:07:34Z</dcterms:created>
  <dcterms:modified xsi:type="dcterms:W3CDTF">2021-10-11T18:07:34Z</dcterms:modified>
</cp:coreProperties>
</file>