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Stroke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Doctor    </w:t>
      </w:r>
      <w:r>
        <w:t xml:space="preserve">   FAST    </w:t>
      </w:r>
      <w:r>
        <w:t xml:space="preserve">   Adaptive Equipment    </w:t>
      </w:r>
      <w:r>
        <w:t xml:space="preserve">   Brain    </w:t>
      </w:r>
      <w:r>
        <w:t xml:space="preserve">   Prevention    </w:t>
      </w:r>
      <w:r>
        <w:t xml:space="preserve">   Mobility    </w:t>
      </w:r>
      <w:r>
        <w:t xml:space="preserve">   Exercise    </w:t>
      </w:r>
      <w:r>
        <w:t xml:space="preserve">   Home Health    </w:t>
      </w:r>
      <w:r>
        <w:t xml:space="preserve">   Outpatient    </w:t>
      </w:r>
      <w:r>
        <w:t xml:space="preserve">   Rehab Team    </w:t>
      </w:r>
      <w:r>
        <w:t xml:space="preserve">   BMI    </w:t>
      </w:r>
      <w:r>
        <w:t xml:space="preserve">   Case Manager    </w:t>
      </w:r>
      <w:r>
        <w:t xml:space="preserve">   Caregiver    </w:t>
      </w:r>
      <w:r>
        <w:t xml:space="preserve">   Speech Therapy    </w:t>
      </w:r>
      <w:r>
        <w:t xml:space="preserve">   Occupational Therapy    </w:t>
      </w:r>
      <w:r>
        <w:t xml:space="preserve">   Stress    </w:t>
      </w:r>
      <w:r>
        <w:t xml:space="preserve">   Depression    </w:t>
      </w:r>
      <w:r>
        <w:t xml:space="preserve">   Blood Pressure    </w:t>
      </w:r>
      <w:r>
        <w:t xml:space="preserve">   Physical Therapy    </w:t>
      </w:r>
      <w:r>
        <w:t xml:space="preserve">   Stroke Support Group    </w:t>
      </w:r>
      <w:r>
        <w:t xml:space="preserve">   Warning Signs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Word Search</dc:title>
  <dcterms:created xsi:type="dcterms:W3CDTF">2021-10-11T18:07:27Z</dcterms:created>
  <dcterms:modified xsi:type="dcterms:W3CDTF">2021-10-11T18:07:27Z</dcterms:modified>
</cp:coreProperties>
</file>