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Stroke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FDA    </w:t>
      </w:r>
      <w:r>
        <w:t xml:space="preserve">   Diabetes    </w:t>
      </w:r>
      <w:r>
        <w:t xml:space="preserve">   Caucasians    </w:t>
      </w:r>
      <w:r>
        <w:t xml:space="preserve">   Smoking    </w:t>
      </w:r>
      <w:r>
        <w:t xml:space="preserve">   MRI    </w:t>
      </w:r>
      <w:r>
        <w:t xml:space="preserve">   CT Scan    </w:t>
      </w:r>
      <w:r>
        <w:t xml:space="preserve">   Dizziness    </w:t>
      </w:r>
      <w:r>
        <w:t xml:space="preserve">   Weakness    </w:t>
      </w:r>
      <w:r>
        <w:t xml:space="preserve">   Hemorrhagic    </w:t>
      </w:r>
      <w:r>
        <w:t xml:space="preserve">   Ischemic    </w:t>
      </w:r>
      <w:r>
        <w:t xml:space="preserve">   Diet    </w:t>
      </w:r>
      <w:r>
        <w:t xml:space="preserve">   Nutrients    </w:t>
      </w:r>
      <w:r>
        <w:t xml:space="preserve">   Oxygen    </w:t>
      </w:r>
      <w:r>
        <w:t xml:space="preserve">   Blood    </w:t>
      </w:r>
      <w:r>
        <w:t xml:space="preserve">   Brain Attack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</dc:title>
  <dcterms:created xsi:type="dcterms:W3CDTF">2021-10-11T18:07:31Z</dcterms:created>
  <dcterms:modified xsi:type="dcterms:W3CDTF">2021-10-11T18:07:31Z</dcterms:modified>
</cp:coreProperties>
</file>