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Stroombane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Stroombane waar die stroom meer as een pad kan volg.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Beweging van lading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Meer resistors in serie ......... die stroom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Meer selle in serie .......... die stroom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Selle parallel gee 'n ........... stroom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Magnete het noord en suid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Resistors parallel bied 'n .............. weerstand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Proses waar verbindings opgebreek word in elemente deur elektrisiteit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Watter metaal is 'n goeie geleier van elektrisiteit?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'n Stroom veroorsaak 'n ................ rondom die geleier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Stroombane bestaan uit verskillende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Selle sit ........... energie om in elektriese energie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Magneet wat deur 'n elektriese stroom geskep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Stroom wat van die positiewe tot by die negatiewe pool beweeg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Reistors bied ........... teen die vloei van lading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Filament van gloeilamp is gemaak van 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Draad wat help om oorverhitting te laat gebeur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Bron van energie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die magneet tydelik of permanent wat deur 'n stroom geskep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Stroombane waar die stroom slegs een pad volg.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Stroombane</dc:title>
  <dcterms:created xsi:type="dcterms:W3CDTF">2021-10-11T18:08:43Z</dcterms:created>
  <dcterms:modified xsi:type="dcterms:W3CDTF">2021-10-11T18:08:43Z</dcterms:modified>
</cp:coreProperties>
</file>