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Structura organizatorica a intreprinderii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Care este cea mai simpla subdiviziune organizatorie?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Nivelul de pregatire?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Ansamblul sarcinilor precis conturate?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Factorul de generalizare pentru posturi?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 reprezinte un grup mare de persoane reunite sub aceeasi autoritate ierarhica?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Obligatia titularului de post de a indeplini sarcina?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 reprezinta un proces de munca simplu?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Apar intre compartimentele specializate?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 justifica reactiunea infintarii?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Limitele in care titularul actioneaza pentru realizare obiectivelor sunt reprezentate 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organizatorica a intreprinderii</dc:title>
  <dcterms:created xsi:type="dcterms:W3CDTF">2021-10-11T18:08:41Z</dcterms:created>
  <dcterms:modified xsi:type="dcterms:W3CDTF">2021-10-11T18:08:41Z</dcterms:modified>
</cp:coreProperties>
</file>