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Structura organizatorica a întreprinderii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Justifica rațiunea înfințării și funcționarii postului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Cuprinde totalitatea persoanelor, subdiviziunilor organizatorice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Ansamblul sarcinilor precis conturate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Limite în cerere titularul postului acționează pentru realizarea obiectivelor postului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Nivelul de pregătire, prestigiul profesional care permite realizarea obiectelor individuale și pe cele ale firmei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Obligația titularului de post de a îndeplini sarcini și atribuții derivate din obiectivele postului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Cea mai simpla subdiviziune organizatorica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În afara de structura funcțională, structura organizatorica poate fi o structura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 de munca simplu sau o componenta de baza a unui proces de munca complex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Cuprinde sarcinile, atribuțiile, modul de realizare, recompense etc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organizatorica a întreprinderii </dc:title>
  <dcterms:created xsi:type="dcterms:W3CDTF">2021-10-11T18:08:53Z</dcterms:created>
  <dcterms:modified xsi:type="dcterms:W3CDTF">2021-10-11T18:08:53Z</dcterms:modified>
</cp:coreProperties>
</file>