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Structure &amp; Function - Musculoskeletal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scapula sella turcica    </w:t>
      </w:r>
      <w:r>
        <w:t xml:space="preserve">   pelvic cavity pelvic girdle    </w:t>
      </w:r>
      <w:r>
        <w:t xml:space="preserve">   osteocyte palatine bone    </w:t>
      </w:r>
      <w:r>
        <w:t xml:space="preserve">   osteoblast osteoclast    </w:t>
      </w:r>
      <w:r>
        <w:t xml:space="preserve">   olecranon origin    </w:t>
      </w:r>
      <w:r>
        <w:t xml:space="preserve">   nasal cavity neural canal    </w:t>
      </w:r>
      <w:r>
        <w:t xml:space="preserve">   metatarsal bones muscle    </w:t>
      </w:r>
      <w:r>
        <w:t xml:space="preserve">   metacarpal metaphysis    </w:t>
      </w:r>
      <w:r>
        <w:t xml:space="preserve">   ligament long bone    </w:t>
      </w:r>
      <w:r>
        <w:t xml:space="preserve">   ischium joint    </w:t>
      </w:r>
      <w:r>
        <w:t xml:space="preserve">   humerus ilium    </w:t>
      </w:r>
      <w:r>
        <w:t xml:space="preserve">   frontal sinuses heel    </w:t>
      </w:r>
      <w:r>
        <w:t xml:space="preserve">   fossa frontal bone    </w:t>
      </w:r>
      <w:r>
        <w:t xml:space="preserve">   foramen foramen magnum    </w:t>
      </w:r>
      <w:r>
        <w:t xml:space="preserve">   flat bones fontanelle    </w:t>
      </w:r>
      <w:r>
        <w:t xml:space="preserve">   fibula fissure    </w:t>
      </w:r>
      <w:r>
        <w:t xml:space="preserve">   fascia (pl. fasciae) femur    </w:t>
      </w:r>
      <w:r>
        <w:t xml:space="preserve">   endosteum epiphyseal plate    </w:t>
      </w:r>
      <w:r>
        <w:t xml:space="preserve">   dorsal vertebrae elbow    </w:t>
      </w:r>
      <w:r>
        <w:t xml:space="preserve">   crest diaphysis    </w:t>
      </w:r>
      <w:r>
        <w:t xml:space="preserve">   compact bone condyle    </w:t>
      </w:r>
      <w:r>
        <w:t xml:space="preserve">   clavicle coccyx    </w:t>
      </w:r>
      <w:r>
        <w:t xml:space="preserve">   calcaneus calcium    </w:t>
      </w:r>
      <w:r>
        <w:t xml:space="preserve">   bone bone head    </w:t>
      </w:r>
      <w:r>
        <w:t xml:space="preserve">   atlas axis    </w:t>
      </w:r>
      <w:r>
        <w:t xml:space="preserve">   acetabulum acromion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&amp; Function - Musculoskeletal Systems</dc:title>
  <dcterms:created xsi:type="dcterms:W3CDTF">2021-10-11T18:09:01Z</dcterms:created>
  <dcterms:modified xsi:type="dcterms:W3CDTF">2021-10-11T18:09:01Z</dcterms:modified>
</cp:coreProperties>
</file>