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Structure and Composition of the Atmosphere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next to last layer of the atmosphere this is headed by high energy x-rays and UV radiation from the sun. This is where satellites orbit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region  of earths stratosphere that absorbs most of the sun ultraviolet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bottom layer in the atmosphere. where we breathe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force that a column of air applies on the air or a surface below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part of the electromagnetic spectrum. This causes SUNBURN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thin layer of the atmosphere where the normal decrease in temperature with height switches to the same with height increasing with height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third layer of the atmosphere this is the coldest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layer that fades to outer space. The air in very thin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Boundaries between layers which are defined by where the temperature stays about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second layer that contains the ozone layer this is where you find commercial jets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air surrounding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lower part of the thermosphere this layer conducts electricity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and Composition of the Atmosphere</dc:title>
  <dcterms:created xsi:type="dcterms:W3CDTF">2021-10-11T18:08:57Z</dcterms:created>
  <dcterms:modified xsi:type="dcterms:W3CDTF">2021-10-11T18:08:57Z</dcterms:modified>
</cp:coreProperties>
</file>