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Structure of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Deeper layer of the dermis that supplies the skin with oxygen and nutrients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specialist in the cleansing, beautification, and preservation of the health of skin on the entire body, including the face and neck.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top of the papillary layer where it joins the epidermis.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Physician who specializes in diseases and disorders of the skin, hair, and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More commonly called the basal cell layer; deepest, live layer of the epidermis that produces new epidermal skin cells and is responsible for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known as horny layer; outer layer of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Thickening of the skin caused by continued, repeated pressure on any part of the skin, especially the hands and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complex of lipids between the cells that keep the skin moist by preventing water evaporation, and to guard against irritants penetrating the skin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Outer layer of the dermis, directly beneath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Also known as adipose or subcutis tissue; fatty issue found below the dermis that gives smoothness and contour to the body, contains fat for use as energy, and also acts as a protective cushion for the outer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Small, involuntary muscles in the base of th hair follicle that cause goose flesh, sometimes called goose bumps, and papillae.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Singular: dermal papilla. Small, cone-shaped elevations at the base of the hair follicles that fit into the hair bulb.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epidermal structures with nerve endings that are sensitive to touch and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Outermost and thinnest layer of the skin; it is made up of five layers: stratum corneum, stratum lucidum, stratum granulosum, stratum spinosum, and stratum germinativum.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known as derma, corium, cutis, or true skin; underlying or inner layer of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granular layer; layer of the epidermis composed of cells that look like granules and are filled with keratin; replaces cells shed from the stratum corneum.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Fibrous protein of cells that is also the principal component of hair and nails.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spiny layer just above the stratum germinativum layer.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Skin</dc:title>
  <dcterms:created xsi:type="dcterms:W3CDTF">2021-10-11T18:08:01Z</dcterms:created>
  <dcterms:modified xsi:type="dcterms:W3CDTF">2021-10-11T18:08:01Z</dcterms:modified>
</cp:coreProperties>
</file>