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Structure of a Flower</w:t>
      </w:r>
    </w:p>
    <w:p>
      <w:pPr>
        <w:pStyle w:val="Questions"/>
      </w:pPr>
      <w:r>
        <w:t xml:space="preserve">1. GTNIARENOMI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EBE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YSTCKI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APSELS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IOTNLPLIAON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GIMTSA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TNMAIELF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EVLOSU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RAHNTE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RYVOA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ESDE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ONPELL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TEAPSL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IZFLAEIRNTOT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ANMSTE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LTPSII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SYETL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LAEM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MAFEEL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a Flower</dc:title>
  <dcterms:created xsi:type="dcterms:W3CDTF">2021-10-11T18:08:52Z</dcterms:created>
  <dcterms:modified xsi:type="dcterms:W3CDTF">2021-10-11T18:08:52Z</dcterms:modified>
</cp:coreProperties>
</file>