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Structure of an ATOM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smallest unit of an element that maintains its properties.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Two or more elements held together by physical forces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diagram shows how many valence electrons an element has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Elements combined chemically in a fixed ratio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core of an atom, consisting of the protons and neutrons.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Last name of the scientist who discovered structure of an atom.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Number of protons/ Number of electrons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maximum number of electrons in the second and third shell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Number of protons +  Number of neutrons =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Two or more atoms held together by chemical bonds and act as a unit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in the nucleus carries a positive charge?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Negatively charged particles that revolve around the nucleus.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Structure of an ATOM</dc:title>
  <dcterms:created xsi:type="dcterms:W3CDTF">2021-10-27T03:43:25Z</dcterms:created>
  <dcterms:modified xsi:type="dcterms:W3CDTF">2021-10-27T03:43:25Z</dcterms:modified>
</cp:coreProperties>
</file>