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Structure of the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"A" in "APE"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something is, is it's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Neutrons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Protons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Subatomic particle with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Subatomic particle with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in between the nucleus and the electron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nucleus is made up of _____ subatomic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Electrons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electron is located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electrons charge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protons,nuetrons, and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Located in the Middle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protons charge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Proton+Nuetron=___________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Whether a subatomic particle is positive, negative, or neutral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neutrons charge is________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overall charge of an atom is______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Subatomic particle with a neutral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"M" in "MAN" stand for?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Atom</dc:title>
  <dcterms:created xsi:type="dcterms:W3CDTF">2021-10-11T18:07:46Z</dcterms:created>
  <dcterms:modified xsi:type="dcterms:W3CDTF">2021-10-11T18:07:46Z</dcterms:modified>
</cp:coreProperties>
</file>