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Structure of the Atom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Mass Number - Atomic Number = Number of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horizontal rows in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Arrangement of elements according to atomic number on a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single atom or several atoms bound together electro magnetically bonded.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Center of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Positive particles around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sum of the number of neutrons and protons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 1. All matter consists of minuscule particles called atoms. 2. All atoms of a given element are identical to each other. 3. All atoms of a given element are different than those of other elements. 4. Atoms of one element combine with other elements to create compounds. They always combine in equal amounts.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Pure substances that can't be broken down or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 or more elements chemically bonded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Abbreviation for each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electrons on the very outer ring of the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property of an atom that causes it to have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Located outside the nucleus with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Neutral charged particles around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Negative particles outside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Atomic Mass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Atomic Number = Protons and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Quantity of protons and electrons in the nucleus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vertical rows in the periodic table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Atom</dc:title>
  <dcterms:created xsi:type="dcterms:W3CDTF">2021-10-11T18:07:57Z</dcterms:created>
  <dcterms:modified xsi:type="dcterms:W3CDTF">2021-10-11T18:07:57Z</dcterms:modified>
</cp:coreProperties>
</file>