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Structure of the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Found on both sides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Carries high O2 blood towards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Right side lower chamber that receives blood from Right Atrium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Main artery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Function is to make sure blood is flowing how it should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valve between the Left Atrium ad Left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Between Left Ventricle and Aorta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Carries blood from lower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Carries blood from upper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Right side valve between Right Atrium and the Right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Semilunar Valve seperating the Aorta from the Left Ventricle that prevents bloodflow backwards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Left lower chamber of heart that receives blood from the left atrium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Pumps Low O2 blood out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Acts as a holding chamber for blood returning from lungs and acts as pump to transport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Deoxygenated blood enters from Inferior Vena Cava to this chamber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Heart</dc:title>
  <dcterms:created xsi:type="dcterms:W3CDTF">2022-08-13T14:22:37Z</dcterms:created>
  <dcterms:modified xsi:type="dcterms:W3CDTF">2022-08-13T14:22:37Z</dcterms:modified>
</cp:coreProperties>
</file>