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Structures and Mechanisms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direction    </w:t>
      </w:r>
      <w:r>
        <w:t xml:space="preserve">   distance    </w:t>
      </w:r>
      <w:r>
        <w:t xml:space="preserve">   effort    </w:t>
      </w:r>
      <w:r>
        <w:t xml:space="preserve">   motion    </w:t>
      </w:r>
      <w:r>
        <w:t xml:space="preserve">   clock pendulum    </w:t>
      </w:r>
      <w:r>
        <w:t xml:space="preserve">   rack and pinion    </w:t>
      </w:r>
      <w:r>
        <w:t xml:space="preserve">   oscillating    </w:t>
      </w:r>
      <w:r>
        <w:t xml:space="preserve">   change    </w:t>
      </w:r>
      <w:r>
        <w:t xml:space="preserve">   energy    </w:t>
      </w:r>
      <w:r>
        <w:t xml:space="preserve">   simple machines    </w:t>
      </w:r>
      <w:r>
        <w:t xml:space="preserve">   axel    </w:t>
      </w:r>
      <w:r>
        <w:t xml:space="preserve">   rotary    </w:t>
      </w:r>
      <w:r>
        <w:t xml:space="preserve">   output    </w:t>
      </w:r>
      <w:r>
        <w:t xml:space="preserve">   input    </w:t>
      </w:r>
      <w:r>
        <w:t xml:space="preserve">   speed    </w:t>
      </w:r>
      <w:r>
        <w:t xml:space="preserve">   mechanical advantage    </w:t>
      </w:r>
      <w:r>
        <w:t xml:space="preserve">   force    </w:t>
      </w:r>
      <w:r>
        <w:t xml:space="preserve">   load    </w:t>
      </w:r>
      <w:r>
        <w:t xml:space="preserve">   exertion    </w:t>
      </w:r>
      <w:r>
        <w:t xml:space="preserve">   wheel    </w:t>
      </w:r>
      <w:r>
        <w:t xml:space="preserve">   lift    </w:t>
      </w:r>
      <w:r>
        <w:t xml:space="preserve">   worm gear    </w:t>
      </w:r>
      <w:r>
        <w:t xml:space="preserve">   linear    </w:t>
      </w:r>
      <w:r>
        <w:t xml:space="preserve">   structures    </w:t>
      </w:r>
      <w:r>
        <w:t xml:space="preserve">   work    </w:t>
      </w:r>
      <w:r>
        <w:t xml:space="preserve">   mechanism    </w:t>
      </w:r>
      <w:r>
        <w:t xml:space="preserve">   pulleys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and Mechanisms</dc:title>
  <dcterms:created xsi:type="dcterms:W3CDTF">2021-10-11T18:07:58Z</dcterms:created>
  <dcterms:modified xsi:type="dcterms:W3CDTF">2021-10-11T18:07:58Z</dcterms:modified>
</cp:coreProperties>
</file>