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Stuart Little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consternation    </w:t>
      </w:r>
      <w:r>
        <w:t xml:space="preserve">   cresting    </w:t>
      </w:r>
      <w:r>
        <w:t xml:space="preserve">   billowing    </w:t>
      </w:r>
      <w:r>
        <w:t xml:space="preserve">   referee    </w:t>
      </w:r>
      <w:r>
        <w:t xml:space="preserve">   foul    </w:t>
      </w:r>
      <w:r>
        <w:t xml:space="preserve">   bravo    </w:t>
      </w:r>
      <w:r>
        <w:t xml:space="preserve">   bon voyage    </w:t>
      </w:r>
      <w:r>
        <w:t xml:space="preserve">   shipshape    </w:t>
      </w:r>
      <w:r>
        <w:t xml:space="preserve">   schooner    </w:t>
      </w:r>
      <w:r>
        <w:t xml:space="preserve">   furthermore    </w:t>
      </w:r>
      <w:r>
        <w:t xml:space="preserve">   exasperated    </w:t>
      </w:r>
      <w:r>
        <w:t xml:space="preserve">   situation    </w:t>
      </w:r>
      <w:r>
        <w:t xml:space="preserve">   trapeze    </w:t>
      </w:r>
      <w:r>
        <w:t xml:space="preserve">   Snowbell    </w:t>
      </w:r>
      <w:r>
        <w:t xml:space="preserve">   Little    </w:t>
      </w:r>
      <w:r>
        <w:t xml:space="preserve">   mouse    </w:t>
      </w:r>
      <w:r>
        <w:t xml:space="preserve">   faucet    </w:t>
      </w:r>
      <w:r>
        <w:t xml:space="preserve">   Stuart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Stuart Little</dc:title>
  <dcterms:created xsi:type="dcterms:W3CDTF">2021-10-11T18:08:12Z</dcterms:created>
  <dcterms:modified xsi:type="dcterms:W3CDTF">2021-10-11T18:08:12Z</dcterms:modified>
</cp:coreProperties>
</file>