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Stuart Little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change    </w:t>
      </w:r>
      <w:r>
        <w:t xml:space="preserve">   parents    </w:t>
      </w:r>
      <w:r>
        <w:t xml:space="preserve">   difficulties    </w:t>
      </w:r>
      <w:r>
        <w:t xml:space="preserve">   adventures    </w:t>
      </w:r>
      <w:r>
        <w:t xml:space="preserve">   acceptance    </w:t>
      </w:r>
      <w:r>
        <w:t xml:space="preserve">   love    </w:t>
      </w:r>
      <w:r>
        <w:t xml:space="preserve">   cat    </w:t>
      </w:r>
      <w:r>
        <w:t xml:space="preserve">   brother    </w:t>
      </w:r>
      <w:r>
        <w:t xml:space="preserve">   courage    </w:t>
      </w:r>
      <w:r>
        <w:t xml:space="preserve">   friendship    </w:t>
      </w:r>
      <w:r>
        <w:t xml:space="preserve">   adopt    </w:t>
      </w:r>
      <w:r>
        <w:t xml:space="preserve">   orphanage    </w:t>
      </w:r>
      <w:r>
        <w:t xml:space="preserve">   orphan    </w:t>
      </w:r>
      <w:r>
        <w:t xml:space="preserve">   mouse    </w:t>
      </w:r>
      <w:r>
        <w:t xml:space="preserve">   Mrs. Little    </w:t>
      </w:r>
      <w:r>
        <w:t xml:space="preserve">   Mr. Little    </w:t>
      </w:r>
      <w:r>
        <w:t xml:space="preserve">   Monty    </w:t>
      </w:r>
      <w:r>
        <w:t xml:space="preserve">   Snowbell    </w:t>
      </w:r>
      <w:r>
        <w:t xml:space="preserve">   George Little    </w:t>
      </w:r>
      <w:r>
        <w:t xml:space="preserve">   Stuart Little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Stuart Little </dc:title>
  <dcterms:created xsi:type="dcterms:W3CDTF">2021-10-11T18:08:32Z</dcterms:created>
  <dcterms:modified xsi:type="dcterms:W3CDTF">2021-10-11T18:08:32Z</dcterms:modified>
</cp:coreProperties>
</file>