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Stuart Little Chapters 1 &amp;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unable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come out into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tall was Stuart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tiny or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author of Stuart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act seriously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Mrs. Little lost her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Stuart's older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stomach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illustrator of Stuart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or creature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that worried Mr. Little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word the Little's rubbed out on poems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Little's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Stuart emerged deaf from the 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Stuart Little Chapters 1 &amp; 2</dc:title>
  <dcterms:created xsi:type="dcterms:W3CDTF">2021-10-11T18:08:30Z</dcterms:created>
  <dcterms:modified xsi:type="dcterms:W3CDTF">2021-10-11T18:08:30Z</dcterms:modified>
</cp:coreProperties>
</file>