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Stuck in the Middle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Alyssa    </w:t>
      </w:r>
      <w:r>
        <w:t xml:space="preserve">   Andrea    </w:t>
      </w:r>
      <w:r>
        <w:t xml:space="preserve">   Broderick    </w:t>
      </w:r>
      <w:r>
        <w:t xml:space="preserve">   Dean    </w:t>
      </w:r>
      <w:r>
        <w:t xml:space="preserve">   Elise    </w:t>
      </w:r>
      <w:r>
        <w:t xml:space="preserve">   Eva    </w:t>
      </w:r>
      <w:r>
        <w:t xml:space="preserve">   Evan    </w:t>
      </w:r>
      <w:r>
        <w:t xml:space="preserve">   Faye    </w:t>
      </w:r>
      <w:r>
        <w:t xml:space="preserve">   Jacob    </w:t>
      </w:r>
      <w:r>
        <w:t xml:space="preserve">   James    </w:t>
      </w:r>
      <w:r>
        <w:t xml:space="preserve">   Jane    </w:t>
      </w:r>
      <w:r>
        <w:t xml:space="preserve">   Joanne    </w:t>
      </w:r>
      <w:r>
        <w:t xml:space="preserve">   Karen    </w:t>
      </w:r>
      <w:r>
        <w:t xml:space="preserve">   Kay    </w:t>
      </w:r>
      <w:r>
        <w:t xml:space="preserve">   Kristiana    </w:t>
      </w:r>
      <w:r>
        <w:t xml:space="preserve">   Lee    </w:t>
      </w:r>
      <w:r>
        <w:t xml:space="preserve">   Leigh    </w:t>
      </w:r>
      <w:r>
        <w:t xml:space="preserve">   Maggie    </w:t>
      </w:r>
      <w:r>
        <w:t xml:space="preserve">   Margaret    </w:t>
      </w:r>
      <w:r>
        <w:t xml:space="preserve">   Marie    </w:t>
      </w:r>
      <w:r>
        <w:t xml:space="preserve">   Mary    </w:t>
      </w:r>
      <w:r>
        <w:t xml:space="preserve">   Megan    </w:t>
      </w:r>
      <w:r>
        <w:t xml:space="preserve">   Nicole    </w:t>
      </w:r>
      <w:r>
        <w:t xml:space="preserve">   Richard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Stuck in the Middle</dc:title>
  <dcterms:created xsi:type="dcterms:W3CDTF">2021-10-11T18:08:45Z</dcterms:created>
  <dcterms:modified xsi:type="dcterms:W3CDTF">2021-10-11T18:08:45Z</dcterms:modified>
</cp:coreProperties>
</file>