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Student Council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Sponsor of the club.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theme of prom this year.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President next year (2017-18 school yr.)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of junior officers.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Jackie is attending this school next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"Those things that are ..."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Ms. P's daughters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school two of our officers (Noah and Matt) are attending next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Sponsor who took over when Ms. P was on maternity leave.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themes for homecoming next year.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other club is run by Noah and Brendan.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Student council meets on this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officer is attending Villanova next year.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School mascot.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years president. (2016-17 school yr.)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Council </dc:title>
  <dcterms:created xsi:type="dcterms:W3CDTF">2021-10-11T18:08:29Z</dcterms:created>
  <dcterms:modified xsi:type="dcterms:W3CDTF">2021-10-11T18:08:29Z</dcterms:modified>
</cp:coreProperties>
</file>