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Andrew    </w:t>
      </w:r>
      <w:r>
        <w:t xml:space="preserve">   David    </w:t>
      </w:r>
      <w:r>
        <w:t xml:space="preserve">   George    </w:t>
      </w:r>
      <w:r>
        <w:t xml:space="preserve">   Isaac    </w:t>
      </w:r>
      <w:r>
        <w:t xml:space="preserve">   Jacobie    </w:t>
      </w:r>
      <w:r>
        <w:t xml:space="preserve">   James    </w:t>
      </w:r>
      <w:r>
        <w:t xml:space="preserve">   Jared    </w:t>
      </w:r>
      <w:r>
        <w:t xml:space="preserve">   Joseph    </w:t>
      </w:r>
      <w:r>
        <w:t xml:space="preserve">   Levi    </w:t>
      </w:r>
      <w:r>
        <w:t xml:space="preserve">   Lorenz    </w:t>
      </w:r>
      <w:r>
        <w:t xml:space="preserve">   Phillip    </w:t>
      </w:r>
      <w:r>
        <w:t xml:space="preserve">   Titus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</dc:title>
  <dcterms:created xsi:type="dcterms:W3CDTF">2021-12-30T03:34:14Z</dcterms:created>
  <dcterms:modified xsi:type="dcterms:W3CDTF">2021-12-30T03:34:14Z</dcterms:modified>
</cp:coreProperties>
</file>