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 Professionalism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You, Respectfully, Best Wishes, Sincerely.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Acknowledges receipt of email and understanding of communicated knowledge.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Closes your email and should be customized to include all necessary contact and identifying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focused on the purpose of your email request.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Denotes the start of a new sentence and should be used sparingly.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official avenue of communication from Truman.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Dr., Professor, Mr., Mrs., Ms., Sir, Ma'am.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should you run before sending your email?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assume this with your email recipient.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 this in the body of your email.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necessary tone of your email.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Indicates the correct reading of your writing and conveys tone of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should every email communication begin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Email is not the same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helps the recipient identify and catalog your email.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required while waiting for a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helps us identify you as a Truman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much more effective alternative to a demand?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Avoid this by not asking information already previously communicated.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Professionalism</dc:title>
  <dcterms:created xsi:type="dcterms:W3CDTF">2021-10-11T18:08:42Z</dcterms:created>
  <dcterms:modified xsi:type="dcterms:W3CDTF">2021-10-11T18:08:42Z</dcterms:modified>
</cp:coreProperties>
</file>