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Student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student 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student 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student 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student 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student 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Student 13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student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student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student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student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student 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student 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student 9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names</dc:title>
  <dcterms:created xsi:type="dcterms:W3CDTF">2021-10-11T18:08:23Z</dcterms:created>
  <dcterms:modified xsi:type="dcterms:W3CDTF">2021-10-11T18:08:23Z</dcterms:modified>
</cp:coreProperties>
</file>