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Students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MiddlesSchool    </w:t>
      </w:r>
      <w:r>
        <w:t xml:space="preserve">   Spring Creek    </w:t>
      </w:r>
      <w:r>
        <w:t xml:space="preserve">   Donny    </w:t>
      </w:r>
      <w:r>
        <w:t xml:space="preserve">   MrsCrocker    </w:t>
      </w:r>
      <w:r>
        <w:t xml:space="preserve">   MrsSmith    </w:t>
      </w:r>
      <w:r>
        <w:t xml:space="preserve">   MrsYOung    </w:t>
      </w:r>
      <w:r>
        <w:t xml:space="preserve">   Mariela    </w:t>
      </w:r>
      <w:r>
        <w:t xml:space="preserve">   Konnor    </w:t>
      </w:r>
      <w:r>
        <w:t xml:space="preserve">   Kevin    </w:t>
      </w:r>
      <w:r>
        <w:t xml:space="preserve">   Joshua    </w:t>
      </w:r>
      <w:r>
        <w:t xml:space="preserve">   Serenity    </w:t>
      </w:r>
      <w:r>
        <w:t xml:space="preserve">   Mitchell    </w:t>
      </w:r>
      <w:r>
        <w:t xml:space="preserve">   Justie    </w:t>
      </w:r>
      <w:r>
        <w:t xml:space="preserve">   Aiden    </w:t>
      </w:r>
      <w:r>
        <w:t xml:space="preserve">   Ayden    </w:t>
      </w:r>
      <w:r>
        <w:t xml:space="preserve">   Damien    </w:t>
      </w:r>
      <w:r>
        <w:t xml:space="preserve">   Sienna    </w:t>
      </w:r>
      <w:r>
        <w:t xml:space="preserve">   Nadia    </w:t>
      </w:r>
      <w:r>
        <w:t xml:space="preserve">   Rosia    </w:t>
      </w:r>
      <w:r>
        <w:t xml:space="preserve">   Lupita    </w:t>
      </w:r>
      <w:r>
        <w:t xml:space="preserve">   Stephan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</dc:title>
  <dcterms:created xsi:type="dcterms:W3CDTF">2021-10-11T18:09:52Z</dcterms:created>
  <dcterms:modified xsi:type="dcterms:W3CDTF">2021-10-11T18:09:52Z</dcterms:modified>
</cp:coreProperties>
</file>