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Study Guide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DC or D/C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N/S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EKG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 Lib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terms:created xsi:type="dcterms:W3CDTF">2021-10-11T18:09:39Z</dcterms:created>
  <dcterms:modified xsi:type="dcterms:W3CDTF">2021-10-11T18:09:39Z</dcterms:modified>
</cp:coreProperties>
</file>