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Study Guide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Federal reserve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measure of money supply, does not include assets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money that can be withdrawn with no prior notice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savings acount maintained by banks and other depository institutions.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Many clients withdraw their money from a bank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refers to money, predominately currency during the American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Money whose value comes from a commodity of which it is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Money that the government declares as legal tender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Provides deposit insurance to depositors in the U.S depository institutions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Broader measure of the money supply. only includes cash and checking deposits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terms:created xsi:type="dcterms:W3CDTF">2021-10-11T18:10:06Z</dcterms:created>
  <dcterms:modified xsi:type="dcterms:W3CDTF">2021-10-11T18:10:06Z</dcterms:modified>
</cp:coreProperties>
</file>