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Study Guide Photo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[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]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/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allows the flash to pop up and fire when its needed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Leading lines lead the eye to the subject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tool lets you select size and resolution for an image?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Web photos need to be?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Changes the amount of color in an image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do digital cameras record images onto?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This instrument is used to bounce light onto a subject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typical aperture setting used for a shallow depth of field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common lossy file format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one legged tripod called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fitting on top of a camera that holds a small accessory such as a flash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SLR stands for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How many pixels in a mega pixel?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term for the difference between light and dark tones. Useful in defining your subject.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Camera setting: Manual Mode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Camera setting: Shutter Priority Mode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good ISO setting for night shots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From a certain Point Of View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are the quick keys for changing brush size?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Using photoshop, how can you duplicate a part of a photograph?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Less light makes an image___in a digital camera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When a photo is stretched to large it becomes?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sensitivity of the image sensor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Camera setting: Aperture Priority Mode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Guide Photo </dc:title>
  <dcterms:created xsi:type="dcterms:W3CDTF">2021-10-11T18:08:55Z</dcterms:created>
  <dcterms:modified xsi:type="dcterms:W3CDTF">2021-10-11T18:08:55Z</dcterms:modified>
</cp:coreProperties>
</file>