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Study Guide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contiguous geographic area which accounts for the majority of a store’s sales and 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descriptive collection of words that give detailed information about a product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Items for which customers do not engage in advanced planning. Typically in high-traffic areas, specially the pages surrounding the order 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kind of store offers a broad variety of merchandise, limited service, and low prices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______ rate is an interest rate charged to commercial lending institutions by the Federal Reserve Bank.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of the 6 C’s of social commerce that builds sustainable relationship by providing value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small store that sells stylish clothing, jewelry, or other usually luxury good, the work is French for “shop”. Offers customized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decline in prices and wages because of a reduction in the amount of money available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what’s the short term events held in a physical location that serve as a long-term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two or more companies pooling resources in order to be one large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view of where participants look based on fixations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_____ season is typically a “make it or break it ” time for retailers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services preformed on previously purchased products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most influential reference group on buying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6 C’s of social commerce that transactional web presence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Goods that are placed within a retail store but revenue is not generated until the product is sold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marketing of goods or services by means of telephone calls, typically unsolicited, to potential 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parent company selling one of its businesses to another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3 aspects of value-oriented retail strategy that elements not yet perfected by a competing retailer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perception a customer has of a company or product in relation to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form of online targeted advertising by which online advertising is delivered to consumers based on previous internet actions that did not in the past result a conversion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mixture of a magazine and a catalog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social movement advocating fair interaction between people&amp; merchants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increase in prices over time because of an increase in volume of money&amp; credit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of the three levels of analysis that refers to the part of the country, particular city, or Metropolitan Statistical Area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terms:created xsi:type="dcterms:W3CDTF">2021-10-11T18:08:58Z</dcterms:created>
  <dcterms:modified xsi:type="dcterms:W3CDTF">2021-10-11T18:08:58Z</dcterms:modified>
</cp:coreProperties>
</file>