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Study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Diagram    </w:t>
      </w:r>
      <w:r>
        <w:t xml:space="preserve">   Timeline    </w:t>
      </w:r>
      <w:r>
        <w:t xml:space="preserve">   SMART Goal    </w:t>
      </w:r>
      <w:r>
        <w:t xml:space="preserve">   Abbreviations    </w:t>
      </w:r>
      <w:r>
        <w:t xml:space="preserve">   Atlas    </w:t>
      </w:r>
      <w:r>
        <w:t xml:space="preserve">   Encyclopedia    </w:t>
      </w:r>
      <w:r>
        <w:t xml:space="preserve">   Almanac    </w:t>
      </w:r>
      <w:r>
        <w:t xml:space="preserve">   Political Map    </w:t>
      </w:r>
      <w:r>
        <w:t xml:space="preserve">   Dictionary    </w:t>
      </w:r>
      <w:r>
        <w:t xml:space="preserve">   Thesaurus    </w:t>
      </w:r>
      <w:r>
        <w:t xml:space="preserve">   Organize    </w:t>
      </w:r>
      <w:r>
        <w:t xml:space="preserve">   Reading    </w:t>
      </w:r>
      <w:r>
        <w:t xml:space="preserve">   Notes    </w:t>
      </w:r>
      <w:r>
        <w:t xml:space="preserve">   Skill    </w:t>
      </w:r>
      <w:r>
        <w:t xml:space="preserve">   Study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Skills</dc:title>
  <dcterms:created xsi:type="dcterms:W3CDTF">2021-10-11T18:11:04Z</dcterms:created>
  <dcterms:modified xsi:type="dcterms:W3CDTF">2021-10-11T18:11:04Z</dcterms:modified>
</cp:coreProperties>
</file>