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Study Skills 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confidence    </w:t>
      </w:r>
      <w:r>
        <w:t xml:space="preserve">   interpret    </w:t>
      </w:r>
      <w:r>
        <w:t xml:space="preserve">   recall    </w:t>
      </w:r>
      <w:r>
        <w:t xml:space="preserve">   goals    </w:t>
      </w:r>
      <w:r>
        <w:t xml:space="preserve">   fortify    </w:t>
      </w:r>
      <w:r>
        <w:t xml:space="preserve">   benefit    </w:t>
      </w:r>
      <w:r>
        <w:t xml:space="preserve">   attitude    </w:t>
      </w:r>
      <w:r>
        <w:t xml:space="preserve">   learning style    </w:t>
      </w:r>
      <w:r>
        <w:t xml:space="preserve">   calculator    </w:t>
      </w:r>
      <w:r>
        <w:t xml:space="preserve">   strategies    </w:t>
      </w:r>
      <w:r>
        <w:t xml:space="preserve">   chromebooks    </w:t>
      </w:r>
      <w:r>
        <w:t xml:space="preserve">   schedule    </w:t>
      </w:r>
      <w:r>
        <w:t xml:space="preserve">   value    </w:t>
      </w:r>
      <w:r>
        <w:t xml:space="preserve">   career    </w:t>
      </w:r>
      <w:r>
        <w:t xml:space="preserve">   Silent Reading    </w:t>
      </w:r>
      <w:r>
        <w:t xml:space="preserve">   projects    </w:t>
      </w:r>
      <w:r>
        <w:t xml:space="preserve">   highlighters    </w:t>
      </w:r>
      <w:r>
        <w:t xml:space="preserve">   grades    </w:t>
      </w:r>
      <w:r>
        <w:t xml:space="preserve">   tests    </w:t>
      </w:r>
      <w:r>
        <w:t xml:space="preserve">   responsibility    </w:t>
      </w:r>
      <w:r>
        <w:t xml:space="preserve">   paper    </w:t>
      </w:r>
      <w:r>
        <w:t xml:space="preserve">   homework    </w:t>
      </w:r>
      <w:r>
        <w:t xml:space="preserve">   notes    </w:t>
      </w:r>
      <w:r>
        <w:t xml:space="preserve">   respect    </w:t>
      </w:r>
      <w:r>
        <w:t xml:space="preserve">   pencils    </w:t>
      </w:r>
      <w:r>
        <w:t xml:space="preserve">   planner    </w:t>
      </w:r>
      <w:r>
        <w:t xml:space="preserve">   study    </w:t>
      </w:r>
      <w:r>
        <w:t xml:space="preserve">   organization    </w:t>
      </w:r>
      <w:r>
        <w:t xml:space="preserve">   motivated    </w:t>
      </w:r>
      <w:r>
        <w:t xml:space="preserve">   time management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Skills ACES</dc:title>
  <dcterms:created xsi:type="dcterms:W3CDTF">2021-10-11T18:10:29Z</dcterms:created>
  <dcterms:modified xsi:type="dcterms:W3CDTF">2021-10-11T18:10:29Z</dcterms:modified>
</cp:coreProperties>
</file>