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Study Skills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Cesar    </w:t>
      </w:r>
      <w:r>
        <w:t xml:space="preserve">   Yousef    </w:t>
      </w:r>
      <w:r>
        <w:t xml:space="preserve">   Sonia    </w:t>
      </w:r>
      <w:r>
        <w:t xml:space="preserve">   Jason    </w:t>
      </w:r>
      <w:r>
        <w:t xml:space="preserve">   Nery    </w:t>
      </w:r>
      <w:r>
        <w:t xml:space="preserve">   English    </w:t>
      </w:r>
      <w:r>
        <w:t xml:space="preserve">   civics    </w:t>
      </w:r>
      <w:r>
        <w:t xml:space="preserve">   science    </w:t>
      </w:r>
      <w:r>
        <w:t xml:space="preserve">   math    </w:t>
      </w:r>
      <w:r>
        <w:t xml:space="preserve">   writing    </w:t>
      </w:r>
      <w:r>
        <w:t xml:space="preserve">   comprehension    </w:t>
      </w:r>
      <w:r>
        <w:t xml:space="preserve">   reading    </w:t>
      </w:r>
      <w:r>
        <w:t xml:space="preserve">   highlighter    </w:t>
      </w:r>
      <w:r>
        <w:t xml:space="preserve">   pens    </w:t>
      </w:r>
      <w:r>
        <w:t xml:space="preserve">   grades    </w:t>
      </w:r>
      <w:r>
        <w:t xml:space="preserve">   tests    </w:t>
      </w:r>
      <w:r>
        <w:t xml:space="preserve">   responsibility    </w:t>
      </w:r>
      <w:r>
        <w:t xml:space="preserve">   respect    </w:t>
      </w:r>
      <w:r>
        <w:t xml:space="preserve">   notes    </w:t>
      </w:r>
      <w:r>
        <w:t xml:space="preserve">   homework    </w:t>
      </w:r>
      <w:r>
        <w:t xml:space="preserve">   pencils    </w:t>
      </w:r>
      <w:r>
        <w:t xml:space="preserve">   agenda    </w:t>
      </w:r>
      <w:r>
        <w:t xml:space="preserve">   study    </w:t>
      </w:r>
      <w:r>
        <w:t xml:space="preserve">   problem solving    </w:t>
      </w:r>
      <w:r>
        <w:t xml:space="preserve">   organization    </w:t>
      </w:r>
      <w:r>
        <w:t xml:space="preserve">   motivation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Skills Word Search</dc:title>
  <dcterms:created xsi:type="dcterms:W3CDTF">2021-10-11T18:10:25Z</dcterms:created>
  <dcterms:modified xsi:type="dcterms:W3CDTF">2021-10-11T18:10:25Z</dcterms:modified>
</cp:coreProperties>
</file>