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Study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Miss Dena    </w:t>
      </w:r>
      <w:r>
        <w:t xml:space="preserve">   Ms. Hull    </w:t>
      </w:r>
      <w:r>
        <w:t xml:space="preserve">   three column    </w:t>
      </w:r>
      <w:r>
        <w:t xml:space="preserve">   highlight    </w:t>
      </w:r>
      <w:r>
        <w:t xml:space="preserve">   outline    </w:t>
      </w:r>
      <w:r>
        <w:t xml:space="preserve">   skim    </w:t>
      </w:r>
      <w:r>
        <w:t xml:space="preserve">   Silent Reading    </w:t>
      </w:r>
      <w:r>
        <w:t xml:space="preserve">   Science     </w:t>
      </w:r>
      <w:r>
        <w:t xml:space="preserve">   pencils     </w:t>
      </w:r>
      <w:r>
        <w:t xml:space="preserve">   pens    </w:t>
      </w:r>
      <w:r>
        <w:t xml:space="preserve">   paper     </w:t>
      </w:r>
      <w:r>
        <w:t xml:space="preserve">   planner     </w:t>
      </w:r>
      <w:r>
        <w:t xml:space="preserve">   grades    </w:t>
      </w:r>
      <w:r>
        <w:t xml:space="preserve">   homework     </w:t>
      </w:r>
      <w:r>
        <w:t xml:space="preserve">   study     </w:t>
      </w:r>
      <w:r>
        <w:t xml:space="preserve">   test    </w:t>
      </w:r>
      <w:r>
        <w:t xml:space="preserve">   notes     </w:t>
      </w:r>
      <w:r>
        <w:t xml:space="preserve">   organization     </w:t>
      </w:r>
      <w:r>
        <w:t xml:space="preserve">   responsibility    </w:t>
      </w:r>
      <w:r>
        <w:t xml:space="preserve">   respect     </w:t>
      </w:r>
      <w:r>
        <w:t xml:space="preserve">   motivated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Skills</dc:title>
  <dcterms:created xsi:type="dcterms:W3CDTF">2021-10-11T18:10:13Z</dcterms:created>
  <dcterms:modified xsi:type="dcterms:W3CDTF">2021-10-11T18:10:13Z</dcterms:modified>
</cp:coreProperties>
</file>