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Study Tips/Learning Styles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Learning style that depends on looking at their notes and watching videos.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Website that a visual learner will most likely use the most.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Kind of drawing that a visual learner can use to connect main points.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Learning style that depends on hands-on and physical interaction to understand the material.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Learning style that depends on hearing to their professor explain what they will be studying and listening to recordings of their subject.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Learning style that depends on hearing to their professor explain what they will be studying and listening to recordings of their subject.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Kind of lined card that will help a visual learner study.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student who learns this way will be able to study best using any technique and are fluid in their study habits.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(2 words) Helpful activities that can be helpful when taking time to learn your class material.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Body part that an auditory learner will use more often.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Activity that a kinesthetic learner can use while studying to soak in their lesson.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Body part that a kinesthetic learner will use more often.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 kinesthetic learner can create to help them study.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people drink often to stay up late while studying.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Body part that a visual learner will use more often.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Tips/Learning Styles</dc:title>
  <dcterms:created xsi:type="dcterms:W3CDTF">2021-10-11T18:09:43Z</dcterms:created>
  <dcterms:modified xsi:type="dcterms:W3CDTF">2021-10-11T18:09:43Z</dcterms:modified>
</cp:coreProperties>
</file>