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Study Words for Second Graders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haven    </w:t>
      </w:r>
      <w:r>
        <w:t xml:space="preserve">   loud    </w:t>
      </w:r>
      <w:r>
        <w:t xml:space="preserve">   mitten    </w:t>
      </w:r>
      <w:r>
        <w:t xml:space="preserve">   oily    </w:t>
      </w:r>
      <w:r>
        <w:t xml:space="preserve">   ladybug    </w:t>
      </w:r>
      <w:r>
        <w:t xml:space="preserve">   stump    </w:t>
      </w:r>
      <w:r>
        <w:t xml:space="preserve">   bloom    </w:t>
      </w:r>
      <w:r>
        <w:t xml:space="preserve">   kickstand    </w:t>
      </w:r>
      <w:r>
        <w:t xml:space="preserve">   queen    </w:t>
      </w:r>
      <w:r>
        <w:t xml:space="preserve">   clover    </w:t>
      </w:r>
      <w:r>
        <w:t xml:space="preserve">   dragon    </w:t>
      </w:r>
      <w:r>
        <w:t xml:space="preserve">   rally    </w:t>
      </w:r>
      <w:r>
        <w:t xml:space="preserve">   planet    </w:t>
      </w:r>
      <w:r>
        <w:t xml:space="preserve">   homes    </w:t>
      </w:r>
      <w:r>
        <w:t xml:space="preserve">   until    </w:t>
      </w:r>
      <w:r>
        <w:t xml:space="preserve">   zebra    </w:t>
      </w:r>
      <w:r>
        <w:t xml:space="preserve">   torch    </w:t>
      </w:r>
      <w:r>
        <w:t xml:space="preserve">   pear    </w:t>
      </w:r>
      <w:r>
        <w:t xml:space="preserve">   neck    </w:t>
      </w:r>
      <w:r>
        <w:t xml:space="preserve">   draw    </w:t>
      </w:r>
      <w:r>
        <w:t xml:space="preserve">   farmer    </w:t>
      </w:r>
      <w:r>
        <w:t xml:space="preserve">   snail    </w:t>
      </w:r>
      <w:r>
        <w:t xml:space="preserve">   gross    </w:t>
      </w:r>
      <w:r>
        <w:t xml:space="preserve">   print    </w:t>
      </w:r>
      <w:r>
        <w:t xml:space="preserve">   wildcat    </w:t>
      </w:r>
      <w:r>
        <w:t xml:space="preserve">   verb    </w:t>
      </w:r>
      <w:r>
        <w:t xml:space="preserve">   grey    </w:t>
      </w:r>
      <w:r>
        <w:t xml:space="preserve">   gray    </w:t>
      </w:r>
      <w:r>
        <w:t xml:space="preserve">   jokes    </w:t>
      </w:r>
      <w:r>
        <w:t xml:space="preserve">   yarn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Words for Second Graders</dc:title>
  <dcterms:created xsi:type="dcterms:W3CDTF">2021-10-11T18:09:09Z</dcterms:created>
  <dcterms:modified xsi:type="dcterms:W3CDTF">2021-10-11T18:09:09Z</dcterms:modified>
</cp:coreProperties>
</file>