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 dog    </w:t>
      </w:r>
      <w:r>
        <w:t xml:space="preserve">    dumb     </w:t>
      </w:r>
      <w:r>
        <w:t xml:space="preserve">    mom    </w:t>
      </w:r>
      <w:r>
        <w:t xml:space="preserve">    name    </w:t>
      </w:r>
      <w:r>
        <w:t xml:space="preserve">    same     </w:t>
      </w:r>
      <w:r>
        <w:t xml:space="preserve">    soccer    </w:t>
      </w:r>
      <w:r>
        <w:t xml:space="preserve">    Stair     </w:t>
      </w:r>
      <w:r>
        <w:t xml:space="preserve">    store    </w:t>
      </w:r>
      <w:r>
        <w:t xml:space="preserve">    word    </w:t>
      </w:r>
      <w:r>
        <w:t xml:space="preserve">   Basketball    </w:t>
      </w:r>
      <w:r>
        <w:t xml:space="preserve">   birds    </w:t>
      </w:r>
      <w:r>
        <w:t xml:space="preserve">   bum    </w:t>
      </w:r>
      <w:r>
        <w:t xml:space="preserve">   bye    </w:t>
      </w:r>
      <w:r>
        <w:t xml:space="preserve">   cat    </w:t>
      </w:r>
      <w:r>
        <w:t xml:space="preserve">   Chair    </w:t>
      </w:r>
      <w:r>
        <w:t xml:space="preserve">   floor     </w:t>
      </w:r>
      <w:r>
        <w:t xml:space="preserve">   game    </w:t>
      </w:r>
      <w:r>
        <w:t xml:space="preserve">   Gracie    </w:t>
      </w:r>
      <w:r>
        <w:t xml:space="preserve">   hi    </w:t>
      </w:r>
      <w:r>
        <w:t xml:space="preserve">   house     </w:t>
      </w:r>
      <w:r>
        <w:t xml:space="preserve">   learning     </w:t>
      </w:r>
      <w:r>
        <w:t xml:space="preserve">   locker    </w:t>
      </w:r>
      <w:r>
        <w:t xml:space="preserve">   Matthew     </w:t>
      </w:r>
      <w:r>
        <w:t xml:space="preserve">   mouse    </w:t>
      </w:r>
      <w:r>
        <w:t xml:space="preserve">   perching    </w:t>
      </w:r>
      <w:r>
        <w:t xml:space="preserve">   person    </w:t>
      </w:r>
      <w:r>
        <w:t xml:space="preserve">   searching     </w:t>
      </w:r>
      <w:r>
        <w:t xml:space="preserve">   shower    </w:t>
      </w:r>
      <w:r>
        <w:t xml:space="preserve">   toilet    </w:t>
      </w:r>
      <w:r>
        <w:t xml:space="preserve">   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Stuff</dc:title>
  <dcterms:created xsi:type="dcterms:W3CDTF">2021-10-11T18:09:16Z</dcterms:created>
  <dcterms:modified xsi:type="dcterms:W3CDTF">2021-10-11T18:09:16Z</dcterms:modified>
</cp:coreProperties>
</file>