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Aramis    </w:t>
      </w:r>
      <w:r>
        <w:t xml:space="preserve">   Badminton    </w:t>
      </w:r>
      <w:r>
        <w:t xml:space="preserve">   Basketball    </w:t>
      </w:r>
      <w:r>
        <w:t xml:space="preserve">   Buzz    </w:t>
      </w:r>
      <w:r>
        <w:t xml:space="preserve">   Charlie    </w:t>
      </w:r>
      <w:r>
        <w:t xml:space="preserve">   Christian    </w:t>
      </w:r>
      <w:r>
        <w:t xml:space="preserve">   Colorado    </w:t>
      </w:r>
      <w:r>
        <w:t xml:space="preserve">   Cookie    </w:t>
      </w:r>
      <w:r>
        <w:t xml:space="preserve">   Daisy    </w:t>
      </w:r>
      <w:r>
        <w:t xml:space="preserve">   Danielle    </w:t>
      </w:r>
      <w:r>
        <w:t xml:space="preserve">   Delaney    </w:t>
      </w:r>
      <w:r>
        <w:t xml:space="preserve">   Devin    </w:t>
      </w:r>
      <w:r>
        <w:t xml:space="preserve">   Diamond    </w:t>
      </w:r>
      <w:r>
        <w:t xml:space="preserve">   Dillenbeck    </w:t>
      </w:r>
      <w:r>
        <w:t xml:space="preserve">   Dinscore    </w:t>
      </w:r>
      <w:r>
        <w:t xml:space="preserve">   Dottie    </w:t>
      </w:r>
      <w:r>
        <w:t xml:space="preserve">   Emily    </w:t>
      </w:r>
      <w:r>
        <w:t xml:space="preserve">   Evans    </w:t>
      </w:r>
      <w:r>
        <w:t xml:space="preserve">   Flame    </w:t>
      </w:r>
      <w:r>
        <w:t xml:space="preserve">   Flick    </w:t>
      </w:r>
      <w:r>
        <w:t xml:space="preserve">   Frost/H    </w:t>
      </w:r>
      <w:r>
        <w:t xml:space="preserve">   Gabby    </w:t>
      </w:r>
      <w:r>
        <w:t xml:space="preserve">   Grace    </w:t>
      </w:r>
      <w:r>
        <w:t xml:space="preserve">   Green valley    </w:t>
      </w:r>
      <w:r>
        <w:t xml:space="preserve">   Gymnastics    </w:t>
      </w:r>
      <w:r>
        <w:t xml:space="preserve">   Halloween    </w:t>
      </w:r>
      <w:r>
        <w:t xml:space="preserve">   Helm    </w:t>
      </w:r>
      <w:r>
        <w:t xml:space="preserve">   Juell    </w:t>
      </w:r>
      <w:r>
        <w:t xml:space="preserve">   Junior    </w:t>
      </w:r>
      <w:r>
        <w:t xml:space="preserve">   Lacey    </w:t>
      </w:r>
      <w:r>
        <w:t xml:space="preserve">   Lindsey    </w:t>
      </w:r>
      <w:r>
        <w:t xml:space="preserve">   Love    </w:t>
      </w:r>
      <w:r>
        <w:t xml:space="preserve">   Lucy    </w:t>
      </w:r>
      <w:r>
        <w:t xml:space="preserve">   Miller    </w:t>
      </w:r>
      <w:r>
        <w:t xml:space="preserve">   Mink    </w:t>
      </w:r>
      <w:r>
        <w:t xml:space="preserve">   Moon    </w:t>
      </w:r>
      <w:r>
        <w:t xml:space="preserve">   Munsterteiger    </w:t>
      </w:r>
      <w:r>
        <w:t xml:space="preserve">   Narezo    </w:t>
      </w:r>
      <w:r>
        <w:t xml:space="preserve">   November    </w:t>
      </w:r>
      <w:r>
        <w:t xml:space="preserve">   Oder    </w:t>
      </w:r>
      <w:r>
        <w:t xml:space="preserve">   Polly    </w:t>
      </w:r>
      <w:r>
        <w:t xml:space="preserve">   Quarts    </w:t>
      </w:r>
      <w:r>
        <w:t xml:space="preserve">   Randolph    </w:t>
      </w:r>
      <w:r>
        <w:t xml:space="preserve">   Riding    </w:t>
      </w:r>
      <w:r>
        <w:t xml:space="preserve">   Sabrina    </w:t>
      </w:r>
      <w:r>
        <w:t xml:space="preserve">   Schertz    </w:t>
      </w:r>
      <w:r>
        <w:t xml:space="preserve">   Schlather    </w:t>
      </w:r>
      <w:r>
        <w:t xml:space="preserve">   Sunita    </w:t>
      </w:r>
      <w:r>
        <w:t xml:space="preserve">   Sutherlin    </w:t>
      </w:r>
      <w:r>
        <w:t xml:space="preserve">   Sydney    </w:t>
      </w:r>
      <w:r>
        <w:t xml:space="preserve">   Tabasco    </w:t>
      </w:r>
      <w:r>
        <w:t xml:space="preserve">   Taryn    </w:t>
      </w:r>
      <w:r>
        <w:t xml:space="preserve">   Teeter    </w:t>
      </w:r>
      <w:r>
        <w:t xml:space="preserve">   Tennis    </w:t>
      </w:r>
      <w:r>
        <w:t xml:space="preserve">   Texas    </w:t>
      </w:r>
      <w:r>
        <w:t xml:space="preserve">   Toll    </w:t>
      </w:r>
      <w:r>
        <w:t xml:space="preserve">   Turbo    </w:t>
      </w:r>
      <w:r>
        <w:t xml:space="preserve">   Universal city    </w:t>
      </w:r>
      <w:r>
        <w:t xml:space="preserve">   Utah    </w:t>
      </w:r>
      <w:r>
        <w:t xml:space="preserve">   Volleyball    </w:t>
      </w:r>
      <w:r>
        <w:t xml:space="preserve">   White    </w:t>
      </w:r>
      <w:r>
        <w:t xml:space="preserve">   Wilson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Stuff</dc:title>
  <dcterms:created xsi:type="dcterms:W3CDTF">2021-10-11T18:09:50Z</dcterms:created>
  <dcterms:modified xsi:type="dcterms:W3CDTF">2021-10-11T18:09:50Z</dcterms:modified>
</cp:coreProperties>
</file>