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Sturm und Drang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 nahm der Sturm und Drang seinen Ausgangspunkt?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Jemand, der schafft seine eigenen Regeln und Formen?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Wie ist der Nachname von  Friedrich Maximilian, nach dessen Drama die Epoche den Namen Sturm und Drang erhielt?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ist die wichtigste literarische Gattung dieser Epoche?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Um das Schaffende und Kreative in den Vordergrund zu stellen, bezogen sich die jungen Dichter auf ...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Welchen Titel erhielt der zweite Höhepunkt des Sturm und Drang im Jahre 1776?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Das erste bedeutende Werk Goethes in Jahre 1773 war ...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Wer galt als literarisches Vorbild für die Stürmer und Dränger?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Gegen welches System wandten sich sowohl Stürmer und Dränger als auch Aufklärer?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Zu welchem Genre, das im Europa des 18. Jahrhunderts sehr verbreitet war, gehört das Werk von Goethe "Die Leiden des jungen Werther"?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Sturm und Drang</dc:title>
  <dcterms:created xsi:type="dcterms:W3CDTF">2022-01-14T03:28:47Z</dcterms:created>
  <dcterms:modified xsi:type="dcterms:W3CDTF">2022-01-14T03:28:47Z</dcterms:modified>
</cp:coreProperties>
</file>