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Style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Refers to sentence structure or grammar type within a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Word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Makes complete sense addition to detail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30+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refers to syntax tropes and literary devices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Language for a particular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Obsolete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Subject verb order reversed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repetition of sentence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side note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Rhetorical contrast in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Figure of speech altered from expected (diction)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Entering words not syntactically related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Doesn't make sense until the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Playful word replacements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About 18 words in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Call to action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Figure of speech altered from expected (Syntax)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Five or less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Authors tools to set tone etc....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 of irony wit sarcasm or ridicule on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By a specific profession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 of one subject with 2+ verbs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opposite of what is said or expected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Authors attitude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statement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Vocab</dc:title>
  <dcterms:created xsi:type="dcterms:W3CDTF">2021-10-11T18:09:46Z</dcterms:created>
  <dcterms:modified xsi:type="dcterms:W3CDTF">2021-10-11T18:09:46Z</dcterms:modified>
</cp:coreProperties>
</file>