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Sub-Saharan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Steep jagged cliffs found in eastern and southern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rainforests, this grows at different levels.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break in the Earth's surface formed by shifting tectonic plates. One of these can be found stretching 4,000 miles from southwest Asia to southern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country with a life expectancy of 57 and an Arabic flag and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Believed to have broken away from Africa;4th largest island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Hot temperatures and plentiful rainfall supports these in sub-Saharan Africa. They are dense stands of trees that receive high amounts of precipitation each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 Africa has a mediterranean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among the southwestern coast is a desert made of rocks and dunes. It is cooler than other deserts in Africa.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help preservation to the rainforests and to boost economies, some African countries are encouraging this. It is touring a place without causing harm to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Steppe areas are threatened by this in Africa. . It is the process that turns fertile land into land that is too dry to support life.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Many tropical-African countries depend on this from trees in the rainforest.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471,444 square miles and is a country in sub-Saharan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Sub-Saharan Africa is more than 3 times larger than this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___ Africa has a humid subtropical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country of 371 sq. miles and has 229 television sets per 1,000 people.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Plunges over a river and creates Victoria Falls, a series of waterfalls that drop 420 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widespread clearing of forest land. It is common in sub-saharan Africa because of farmers cutting the wood for new farmland or the clearing of the wood for their own needs.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source of the Blue Nile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source of the White Nile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Farther from the equator in sub-saharan Africa, rainforests give way to great stretches of tropical ___:grasslands with scattered woods. ___ grasslands are home to many popular animals in Africa.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country in sub-Saharan Africa with a  population of 26,900,000 and a life expectancy of 48.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are used to make drills, saws, and grinding tools because they are such a hard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country that has a life expectancy of 44 and 0.09 television sets per 1,000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very dry areas of Africa, these overpower the landscape.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some parts of sub-Saharan Africa these are a problem. They are periods of time when there is no rain at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Found in African deserts; plants such as cacti with thick, fleshy leaves that can conserve moisture.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Has a 68% literacy rate and is 356,668 sq. miles.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Has replaced agricultural products as the principal export in many countries in sub-Saharan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Arranged in an order and alike in some way; there is a  ___ of escarpments in sub-Saharan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Climate found along equator in central Africa and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Sub-Saharan Africa lies mainly here. It receives the direct rays of the sun year round.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Sub-Saharan Africa</dc:title>
  <dcterms:created xsi:type="dcterms:W3CDTF">2021-10-11T18:09:44Z</dcterms:created>
  <dcterms:modified xsi:type="dcterms:W3CDTF">2021-10-11T18:09:44Z</dcterms:modified>
</cp:coreProperties>
</file>