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Sub-Zero/Wolf Product Quiz - Match the Product name with the model code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42" Outdoor Gas Grill </w:t>
            </w:r>
            <w:r>
              <w:rPr>
                <w:b w:val="true"/>
                <w:bCs w:val="true"/>
              </w:rPr>
              <w:t xml:space="preserve"> U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MM15T/S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Hardwood Storage Block</w:t>
            </w:r>
            <w:r>
              <w:rPr>
                <w:b w:val="true"/>
                <w:bCs w:val="true"/>
              </w:rPr>
              <w:t xml:space="preserve"> X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IW-30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36" Contemporary Electric Cooktop 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UC-15IO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30" Integrated Wine Storage - Panel Ready 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TM15T/S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30" Warming Drawer 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UC-24BG/O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15" Transitional Teppanyaki Module 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CE365C/B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30" M Series Professional Drop-Down Door Microwave Oven </w:t>
            </w:r>
            <w:r>
              <w:rPr>
                <w:b w:val="true"/>
                <w:bCs w:val="true"/>
              </w:rPr>
              <w:t xml:space="preserve"> W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UC-24C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24" Undercounter Refrigerator/Freezer - Panel Ready 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IC-30R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24" Coffee System - Stainless </w:t>
            </w:r>
            <w:r>
              <w:rPr>
                <w:b w:val="true"/>
                <w:bCs w:val="true"/>
              </w:rPr>
              <w:t xml:space="preserve"> Q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GR304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36" Cooktop Wall Hood - Glass 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IC-24C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36" Built-In Over-and-Under Glass Door Refrigerator/Freezer - Panel Ready 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CG304T/S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4 Slice Toaster </w:t>
            </w:r>
            <w:r>
              <w:rPr>
                <w:b w:val="true"/>
                <w:bCs w:val="true"/>
              </w:rPr>
              <w:t xml:space="preserve"> R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WWD30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15" Outdoor Ice Maker - Panel Ready 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SRT364G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 48 </w:t>
            </w:r>
            <w:r>
              <w:rPr>
                <w:b w:val="true"/>
                <w:bCs w:val="true"/>
              </w:rPr>
              <w:t xml:space="preserve"> S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BI-36UG/O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30" Gas Range 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VW36G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24" Freestanding Wine Storage </w:t>
            </w:r>
            <w:r>
              <w:rPr>
                <w:b w:val="true"/>
                <w:bCs w:val="true"/>
              </w:rPr>
              <w:t xml:space="preserve"> P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UW-24FS/S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36" Sealed Burner Rangetop - 4 Burners and Infrared Griddle 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EC24/S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24" Undercounter Beverage Center - Panel Ready 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WGTR104S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15" Transitional Multifunction Module 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648PRO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30" Transitional Gas Cooktop - 4 Burners 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ID-24FI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36" Refrigerator and Freezer Drawers - Panel Ready </w:t>
            </w:r>
            <w:r>
              <w:rPr>
                <w:b w:val="true"/>
                <w:bCs w:val="true"/>
              </w:rPr>
              <w:t xml:space="preserve"> V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OG42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24" Integrated Column Refrigerator/Freezer 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ID-36C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30" M Series Professional Built-In Double Oven </w:t>
            </w:r>
            <w:r>
              <w:rPr>
                <w:b w:val="true"/>
                <w:bCs w:val="true"/>
              </w:rPr>
              <w:t xml:space="preserve"> Y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MDD30PM/S/PH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30" Integrated Column Refrigerator - Panel Ready 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WGCU900W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24" Transitional Drawer Microwave </w:t>
            </w:r>
            <w:r>
              <w:rPr>
                <w:b w:val="true"/>
                <w:bCs w:val="true"/>
              </w:rPr>
              <w:t xml:space="preserve"> Z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DO30PM/S/PH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24" Freezer Drawers with Ice Maker - Panel Ready </w:t>
            </w:r>
            <w:r>
              <w:rPr>
                <w:b w:val="true"/>
                <w:bCs w:val="true"/>
              </w:rPr>
              <w:t xml:space="preserve"> T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MD24TE/S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Sub-Zero/Wolf Product Quiz - Match the Product name with the model code</dc:title>
  <dcterms:created xsi:type="dcterms:W3CDTF">2021-10-11T18:09:53Z</dcterms:created>
  <dcterms:modified xsi:type="dcterms:W3CDTF">2021-10-11T18:09:53Z</dcterms:modified>
</cp:coreProperties>
</file>