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Subject Wordfind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Physics    </w:t>
      </w:r>
      <w:r>
        <w:t xml:space="preserve">   sport    </w:t>
      </w:r>
      <w:r>
        <w:t xml:space="preserve">   physical education    </w:t>
      </w:r>
      <w:r>
        <w:t xml:space="preserve">   food tech    </w:t>
      </w:r>
      <w:r>
        <w:t xml:space="preserve">   Religious studies    </w:t>
      </w:r>
      <w:r>
        <w:t xml:space="preserve">   french    </w:t>
      </w:r>
      <w:r>
        <w:t xml:space="preserve">   social science    </w:t>
      </w:r>
      <w:r>
        <w:t xml:space="preserve">   Health    </w:t>
      </w:r>
      <w:r>
        <w:t xml:space="preserve">   art    </w:t>
      </w:r>
      <w:r>
        <w:t xml:space="preserve">   Chemistry    </w:t>
      </w:r>
      <w:r>
        <w:t xml:space="preserve">   biology    </w:t>
      </w:r>
      <w:r>
        <w:t xml:space="preserve">   music    </w:t>
      </w:r>
      <w:r>
        <w:t xml:space="preserve">   science    </w:t>
      </w:r>
      <w:r>
        <w:t xml:space="preserve">   drama    </w:t>
      </w:r>
      <w:r>
        <w:t xml:space="preserve">   English    </w:t>
      </w:r>
      <w:r>
        <w:t xml:space="preserve">   Maths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Wordfind</dc:title>
  <dcterms:created xsi:type="dcterms:W3CDTF">2021-10-11T18:11:06Z</dcterms:created>
  <dcterms:modified xsi:type="dcterms:W3CDTF">2021-10-11T18:11:06Z</dcterms:modified>
</cp:coreProperties>
</file>