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Subjects at Ashcroft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physics    </w:t>
      </w:r>
      <w:r>
        <w:t xml:space="preserve">   chemistry    </w:t>
      </w:r>
      <w:r>
        <w:t xml:space="preserve">   biology    </w:t>
      </w:r>
      <w:r>
        <w:t xml:space="preserve">   PSHE    </w:t>
      </w:r>
      <w:r>
        <w:t xml:space="preserve">   french    </w:t>
      </w:r>
      <w:r>
        <w:t xml:space="preserve">   computing    </w:t>
      </w:r>
      <w:r>
        <w:t xml:space="preserve">   drama    </w:t>
      </w:r>
      <w:r>
        <w:t xml:space="preserve">   art    </w:t>
      </w:r>
      <w:r>
        <w:t xml:space="preserve">   music    </w:t>
      </w:r>
      <w:r>
        <w:t xml:space="preserve">   creative technology    </w:t>
      </w:r>
      <w:r>
        <w:t xml:space="preserve">   games    </w:t>
      </w:r>
      <w:r>
        <w:t xml:space="preserve">   religious studies    </w:t>
      </w:r>
      <w:r>
        <w:t xml:space="preserve">   history    </w:t>
      </w:r>
      <w:r>
        <w:t xml:space="preserve">   geography    </w:t>
      </w:r>
      <w:r>
        <w:t xml:space="preserve">   maths    </w:t>
      </w:r>
      <w:r>
        <w:t xml:space="preserve">   english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Subjects at Ashcroft</dc:title>
  <dcterms:created xsi:type="dcterms:W3CDTF">2021-10-11T18:11:33Z</dcterms:created>
  <dcterms:modified xsi:type="dcterms:W3CDTF">2021-10-11T18:11:33Z</dcterms:modified>
</cp:coreProperties>
</file>