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Subjects of Study 科目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戏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汉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音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数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戏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语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戏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剧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乐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剧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历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音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文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汉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术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数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数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电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文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剧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理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学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育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英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中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地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学</w:t>
            </w:r>
          </w:p>
        </w:tc>
      </w:tr>
    </w:tbl>
    <w:p>
      <w:pPr>
        <w:pStyle w:val="WordBankSmall"/>
      </w:pPr>
      <w:r>
        <w:t xml:space="preserve">   中文    </w:t>
      </w:r>
      <w:r>
        <w:t xml:space="preserve">   汉语    </w:t>
      </w:r>
      <w:r>
        <w:t xml:space="preserve">   英语    </w:t>
      </w:r>
      <w:r>
        <w:t xml:space="preserve">   数学    </w:t>
      </w:r>
      <w:r>
        <w:t xml:space="preserve">   体育    </w:t>
      </w:r>
      <w:r>
        <w:t xml:space="preserve">   美术    </w:t>
      </w:r>
      <w:r>
        <w:t xml:space="preserve">   音乐    </w:t>
      </w:r>
      <w:r>
        <w:t xml:space="preserve">   科学    </w:t>
      </w:r>
      <w:r>
        <w:t xml:space="preserve">   电脑    </w:t>
      </w:r>
      <w:r>
        <w:t xml:space="preserve">   戏剧    </w:t>
      </w:r>
      <w:r>
        <w:t xml:space="preserve">   历史    </w:t>
      </w:r>
      <w:r>
        <w:t xml:space="preserve">   地理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Subjects of Study 科目</dc:title>
  <dcterms:created xsi:type="dcterms:W3CDTF">2021-10-11T18:11:38Z</dcterms:created>
  <dcterms:modified xsi:type="dcterms:W3CDTF">2021-10-11T18:11:38Z</dcterms:modified>
</cp:coreProperties>
</file>