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Subjunctive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Que tu ( venir)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Que nosotros ( sacar)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Que yo ( ver)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Que tu ( buscar)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Que nosotros ( ir)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Que ustedes ( dar)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Que tu (enseñar)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Que ellos ( hablar)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Que yo ( jugar)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Que yo ( conducir)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Que ellos ( tomar)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Que ellos ( dormir)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Subjunctive Crossword Puzzle </dc:title>
  <dcterms:created xsi:type="dcterms:W3CDTF">2021-10-11T18:10:26Z</dcterms:created>
  <dcterms:modified xsi:type="dcterms:W3CDTF">2021-10-11T18:10:26Z</dcterms:modified>
</cp:coreProperties>
</file>