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Subjuntives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patines    </w:t>
      </w:r>
      <w:r>
        <w:t xml:space="preserve">   hable    </w:t>
      </w:r>
      <w:r>
        <w:t xml:space="preserve">   seas    </w:t>
      </w:r>
      <w:r>
        <w:t xml:space="preserve">   esté    </w:t>
      </w:r>
      <w:r>
        <w:t xml:space="preserve">   pagemos    </w:t>
      </w:r>
      <w:r>
        <w:t xml:space="preserve">   toméis    </w:t>
      </w:r>
      <w:r>
        <w:t xml:space="preserve">   mire    </w:t>
      </w:r>
      <w:r>
        <w:t xml:space="preserve">   vean    </w:t>
      </w:r>
      <w:r>
        <w:t xml:space="preserve">   hayas    </w:t>
      </w:r>
      <w:r>
        <w:t xml:space="preserve">   juge    </w:t>
      </w:r>
      <w:r>
        <w:t xml:space="preserve">   lavemos    </w:t>
      </w:r>
      <w:r>
        <w:t xml:space="preserve">   llegen    </w:t>
      </w:r>
      <w:r>
        <w:t xml:space="preserve">   lleves    </w:t>
      </w:r>
      <w:r>
        <w:t xml:space="preserve">   esten    </w:t>
      </w:r>
      <w:r>
        <w:t xml:space="preserve">   sepa    </w:t>
      </w:r>
      <w:r>
        <w:t xml:space="preserve">   comas    </w:t>
      </w:r>
      <w:r>
        <w:t xml:space="preserve">   compremos    </w:t>
      </w:r>
      <w:r>
        <w:t xml:space="preserve">   corramos    </w:t>
      </w:r>
      <w:r>
        <w:t xml:space="preserve">   grite    </w:t>
      </w:r>
      <w:r>
        <w:t xml:space="preserve">   vaya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Subjuntives</dc:title>
  <dcterms:created xsi:type="dcterms:W3CDTF">2021-10-11T18:09:50Z</dcterms:created>
  <dcterms:modified xsi:type="dcterms:W3CDTF">2021-10-11T18:09:50Z</dcterms:modified>
</cp:coreProperties>
</file>