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Subjuntivo, Indicativo, o el Infinativo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 gobierno de México quiere que los Narcos ___(dejar de) vender las drogas.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Es urgente que nosotros _____(abordar) el problema de las drogas en barrios pobres.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Es una lástima que los cárteles _____(abusar de) los campesinos.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Es dudoso que el gobierno ____ (ir) a acabar con los cárteles sin el apoyo de la gente.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Los cárteles filman sus ejecuciónes para ____(dar) miedo a sus enemigos.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Felipe Calderón hizo la Iniciativa Mérida después que los cárteles _____(matar) a mucha gente.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Jalisco Nueva Generción va ser el cártel más poderoso con tal de que Los Zetas _____(morirse).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Aunque "El Chapo" fue capturado, el Cártel de Sinaloa todavía____(ser) muy poderoso.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Los campesinos van a dejar de cultivar las amapolas cuando el gobierno les ____(proveer) con trabajos.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Los Zetas va a controlar cada estado en México apenas el gobierno ____ (acabar con) los otros cárteles.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Subjuntivo, Indicativo, o el Infinativo</dc:title>
  <dcterms:created xsi:type="dcterms:W3CDTF">2021-10-11T18:10:31Z</dcterms:created>
  <dcterms:modified xsi:type="dcterms:W3CDTF">2021-10-11T18:10:31Z</dcterms:modified>
</cp:coreProperties>
</file>