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Subjuntivo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Es obvio que no (tenemos, tengamos) dinero suficiente para comprar todos esos cosas.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 maestro duda de que (podemos, podamos) aprender algo tan rapido como lo hicimos.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Crees que (llueve, llueva) hoy en Half Moon Bay?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Ellos me piden que yo (irse, me vaya) porque yo estaba molesto.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Creo que los musicos (tocan, toquen) la bateria y la guitarra.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 creemos que ella (sabe, sepa) como atar sus zapatos.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 quiero que (juegen, juegan) afuera con nosotros.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Niego que (hace, haga) mas trabajo que yo.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No niego que que el beisbol (es, sea) es deporte mas aburido.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Estoy segura de que todos (se diverten, se divertan) en el juego de baloncesto.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Yo quiero que tu (escuches, escuchar) esta cancion.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Nosotros (necesitan, necesitamos) que tu hagas eso.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Mis profesores nos recomienda que lo (veamos, ver).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Dudamos que muchas personas (escuchan, escuchen) las noticias en clase.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Ella me (aconsejar, aconseja) que yo sepa la letra antes del concierto.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Es posible que (me pongo, me ponga) un lindo vestido hoy.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Ella insiste en que yo (va, vaya) el juego de futbol.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Es cierto que (hay, haya) mas de 1,500 personas en la escuela de Half Moon Bay.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Puede ser que (encontramos, encontremos) algunos perros lindos en el parque.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Caroline le prohibe que (conduzca, conduir) su coche.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Subjuntivo </dc:title>
  <dcterms:created xsi:type="dcterms:W3CDTF">2021-10-11T18:10:44Z</dcterms:created>
  <dcterms:modified xsi:type="dcterms:W3CDTF">2021-10-11T18:10:44Z</dcterms:modified>
</cp:coreProperties>
</file>