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Substance Abuse Education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Acetaminophens    </w:t>
      </w:r>
      <w:r>
        <w:t xml:space="preserve">   Addiction    </w:t>
      </w:r>
      <w:r>
        <w:t xml:space="preserve">   Addictive Personality    </w:t>
      </w:r>
      <w:r>
        <w:t xml:space="preserve">   Alcoholics Anonymous    </w:t>
      </w:r>
      <w:r>
        <w:t xml:space="preserve">   Alkaloids    </w:t>
      </w:r>
      <w:r>
        <w:t xml:space="preserve">   Caffeine    </w:t>
      </w:r>
      <w:r>
        <w:t xml:space="preserve">   Codeine    </w:t>
      </w:r>
      <w:r>
        <w:t xml:space="preserve">   Codependence    </w:t>
      </w:r>
      <w:r>
        <w:t xml:space="preserve">   Compulsion    </w:t>
      </w:r>
      <w:r>
        <w:t xml:space="preserve">   Craving    </w:t>
      </w:r>
      <w:r>
        <w:t xml:space="preserve">   Crisis Intervention    </w:t>
      </w:r>
      <w:r>
        <w:t xml:space="preserve">   Cross-Dependence    </w:t>
      </w:r>
      <w:r>
        <w:t xml:space="preserve">   D.O.C.    </w:t>
      </w:r>
      <w:r>
        <w:t xml:space="preserve">   Detoxification    </w:t>
      </w:r>
      <w:r>
        <w:t xml:space="preserve">   Dopamine    </w:t>
      </w:r>
      <w:r>
        <w:t xml:space="preserve">   Drug Misuse    </w:t>
      </w:r>
      <w:r>
        <w:t xml:space="preserve">   Drug Tolerance    </w:t>
      </w:r>
      <w:r>
        <w:t xml:space="preserve">   Drugs    </w:t>
      </w:r>
      <w:r>
        <w:t xml:space="preserve">   DUI    </w:t>
      </w:r>
      <w:r>
        <w:t xml:space="preserve">   DWI    </w:t>
      </w:r>
      <w:r>
        <w:t xml:space="preserve">   Enabling    </w:t>
      </w:r>
      <w:r>
        <w:t xml:space="preserve">   Endorphins    </w:t>
      </w:r>
      <w:r>
        <w:t xml:space="preserve">   Habit    </w:t>
      </w:r>
      <w:r>
        <w:t xml:space="preserve">   Heroin    </w:t>
      </w:r>
      <w:r>
        <w:t xml:space="preserve">   Hydrocodone    </w:t>
      </w:r>
      <w:r>
        <w:t xml:space="preserve">   Induction    </w:t>
      </w:r>
      <w:r>
        <w:t xml:space="preserve">   Inflation    </w:t>
      </w:r>
      <w:r>
        <w:t xml:space="preserve">   Influence    </w:t>
      </w:r>
      <w:r>
        <w:t xml:space="preserve">   Narcotic    </w:t>
      </w:r>
      <w:r>
        <w:t xml:space="preserve">   Sobriety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Abuse Education Crossword Puzzle </dc:title>
  <dcterms:created xsi:type="dcterms:W3CDTF">2021-10-11T18:10:11Z</dcterms:created>
  <dcterms:modified xsi:type="dcterms:W3CDTF">2021-10-11T18:10:11Z</dcterms:modified>
</cp:coreProperties>
</file>