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Substance Abuse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perscription    </w:t>
      </w:r>
      <w:r>
        <w:t xml:space="preserve">   insulin    </w:t>
      </w:r>
      <w:r>
        <w:t xml:space="preserve">   pills    </w:t>
      </w:r>
      <w:r>
        <w:t xml:space="preserve">   hospital    </w:t>
      </w:r>
      <w:r>
        <w:t xml:space="preserve">   police    </w:t>
      </w:r>
      <w:r>
        <w:t xml:space="preserve">   cocaine    </w:t>
      </w:r>
      <w:r>
        <w:t xml:space="preserve">   liquor    </w:t>
      </w:r>
      <w:r>
        <w:t xml:space="preserve">   heroin    </w:t>
      </w:r>
      <w:r>
        <w:t xml:space="preserve">   marijuana    </w:t>
      </w:r>
      <w:r>
        <w:t xml:space="preserve">   disease    </w:t>
      </w:r>
      <w:r>
        <w:t xml:space="preserve">   death    </w:t>
      </w:r>
      <w:r>
        <w:t xml:space="preserve">   smoke    </w:t>
      </w:r>
      <w:r>
        <w:t xml:space="preserve">   drink    </w:t>
      </w:r>
      <w:r>
        <w:t xml:space="preserve">   tobacco    </w:t>
      </w:r>
      <w:r>
        <w:t xml:space="preserve">   harsh    </w:t>
      </w:r>
      <w:r>
        <w:t xml:space="preserve">   cigarettes    </w:t>
      </w:r>
      <w:r>
        <w:t xml:space="preserve">   cigars    </w:t>
      </w:r>
      <w:r>
        <w:t xml:space="preserve">   wine    </w:t>
      </w:r>
      <w:r>
        <w:t xml:space="preserve">   beer    </w:t>
      </w:r>
      <w:r>
        <w:t xml:space="preserve">   nicotine    </w:t>
      </w:r>
      <w:r>
        <w:t xml:space="preserve">   habit    </w:t>
      </w:r>
      <w:r>
        <w:t xml:space="preserve">   drug    </w:t>
      </w:r>
      <w:r>
        <w:t xml:space="preserve">   chemical    </w:t>
      </w:r>
      <w:r>
        <w:t xml:space="preserve">   abuse    </w:t>
      </w:r>
      <w:r>
        <w:t xml:space="preserve">   alcohol    </w:t>
      </w:r>
      <w:r>
        <w:t xml:space="preserve">   addiction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Substance Abuse</dc:title>
  <dcterms:created xsi:type="dcterms:W3CDTF">2021-10-11T18:10:11Z</dcterms:created>
  <dcterms:modified xsi:type="dcterms:W3CDTF">2021-10-11T18:10:11Z</dcterms:modified>
</cp:coreProperties>
</file>