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Substance Abuse</w:t>
      </w:r>
    </w:p>
    <w:p>
      <w:pPr>
        <w:pStyle w:val="Questions"/>
      </w:pPr>
      <w:r>
        <w:t xml:space="preserve">1. GELLAIL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IECMR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DEGOSANRU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HEHTAL SKRI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OINERH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USRDG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CNIAOBAL TDOSISRE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8. AAMRIJUNA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ICACNO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KIT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11. HTME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SLD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13. ANICASNB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CSTEAYC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ALHCOLO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AOKOHH PPEI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IOCNINET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Substance Abuse</dc:title>
  <dcterms:created xsi:type="dcterms:W3CDTF">2021-10-11T18:11:09Z</dcterms:created>
  <dcterms:modified xsi:type="dcterms:W3CDTF">2021-10-11T18:11:09Z</dcterms:modified>
</cp:coreProperties>
</file>